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D297B" w14:textId="5439A954" w:rsidR="00752788" w:rsidRDefault="00752788" w:rsidP="00752788">
      <w:pPr>
        <w:tabs>
          <w:tab w:val="left" w:pos="1140"/>
        </w:tabs>
        <w:jc w:val="center"/>
        <w:rPr>
          <w:b/>
          <w:bCs/>
          <w:sz w:val="28"/>
          <w:u w:val="single"/>
        </w:rPr>
      </w:pPr>
      <w:r>
        <w:rPr>
          <w:b/>
          <w:bCs/>
          <w:sz w:val="28"/>
          <w:u w:val="single"/>
        </w:rPr>
        <w:t>Coronavirus Job Retention S</w:t>
      </w:r>
      <w:r w:rsidRPr="001851AE">
        <w:rPr>
          <w:b/>
          <w:bCs/>
          <w:sz w:val="28"/>
          <w:u w:val="single"/>
        </w:rPr>
        <w:t>cheme</w:t>
      </w:r>
    </w:p>
    <w:p w14:paraId="4321DA73" w14:textId="04C64CF1" w:rsidR="00752788" w:rsidRPr="001851AE" w:rsidRDefault="00752788" w:rsidP="00752788">
      <w:pPr>
        <w:tabs>
          <w:tab w:val="left" w:pos="1140"/>
        </w:tabs>
        <w:jc w:val="center"/>
        <w:rPr>
          <w:b/>
          <w:bCs/>
          <w:sz w:val="28"/>
          <w:u w:val="single"/>
        </w:rPr>
      </w:pPr>
      <w:r>
        <w:rPr>
          <w:b/>
          <w:bCs/>
          <w:sz w:val="28"/>
          <w:u w:val="single"/>
        </w:rPr>
        <w:t>Repayment Details</w:t>
      </w:r>
    </w:p>
    <w:p w14:paraId="29E36EBA" w14:textId="1B8F4AC8" w:rsidR="00752788" w:rsidRPr="00C722F7" w:rsidRDefault="00752788" w:rsidP="00752788">
      <w:pPr>
        <w:tabs>
          <w:tab w:val="left" w:pos="1140"/>
        </w:tabs>
        <w:jc w:val="both"/>
      </w:pPr>
      <w:r>
        <w:t>You can only submit one claim at least every 3 weeks, which is the minimum length and employee can be furloughed for. Claims can be backdated until 1</w:t>
      </w:r>
      <w:r w:rsidRPr="00C722F7">
        <w:rPr>
          <w:vertAlign w:val="superscript"/>
        </w:rPr>
        <w:t>st</w:t>
      </w:r>
      <w:r>
        <w:t xml:space="preserve"> March if applicable </w:t>
      </w:r>
    </w:p>
    <w:tbl>
      <w:tblPr>
        <w:tblW w:w="14203" w:type="dxa"/>
        <w:tblInd w:w="-5" w:type="dxa"/>
        <w:tblLook w:val="04A0" w:firstRow="1" w:lastRow="0" w:firstColumn="1" w:lastColumn="0" w:noHBand="0" w:noVBand="1"/>
      </w:tblPr>
      <w:tblGrid>
        <w:gridCol w:w="4431"/>
        <w:gridCol w:w="9772"/>
      </w:tblGrid>
      <w:tr w:rsidR="00752788" w:rsidRPr="001851AE" w14:paraId="5FB6DA89" w14:textId="77777777" w:rsidTr="00E92BD9">
        <w:trPr>
          <w:trHeight w:val="468"/>
        </w:trPr>
        <w:tc>
          <w:tcPr>
            <w:tcW w:w="4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B932A"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Business Name:</w:t>
            </w:r>
          </w:p>
        </w:tc>
        <w:tc>
          <w:tcPr>
            <w:tcW w:w="9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97192"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 </w:t>
            </w:r>
          </w:p>
        </w:tc>
      </w:tr>
      <w:tr w:rsidR="00752788" w:rsidRPr="001851AE" w14:paraId="3644984F" w14:textId="77777777" w:rsidTr="00E92BD9">
        <w:trPr>
          <w:trHeight w:val="468"/>
        </w:trPr>
        <w:tc>
          <w:tcPr>
            <w:tcW w:w="142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EA9436" w14:textId="77777777" w:rsidR="00752788" w:rsidRPr="001851AE" w:rsidRDefault="00752788" w:rsidP="00E92BD9">
            <w:pPr>
              <w:spacing w:after="0" w:line="240" w:lineRule="auto"/>
              <w:jc w:val="center"/>
              <w:rPr>
                <w:rFonts w:eastAsia="Times New Roman"/>
                <w:b/>
                <w:bCs/>
                <w:color w:val="000000"/>
                <w:lang w:eastAsia="en-GB"/>
              </w:rPr>
            </w:pPr>
            <w:r w:rsidRPr="001851AE">
              <w:rPr>
                <w:rFonts w:eastAsia="Times New Roman"/>
                <w:b/>
                <w:bCs/>
                <w:color w:val="000000"/>
                <w:lang w:eastAsia="en-GB"/>
              </w:rPr>
              <w:t>Claim Overview</w:t>
            </w:r>
          </w:p>
        </w:tc>
      </w:tr>
      <w:tr w:rsidR="00752788" w:rsidRPr="001851AE" w14:paraId="1BC15003" w14:textId="77777777" w:rsidTr="00E92BD9">
        <w:trPr>
          <w:trHeight w:val="468"/>
        </w:trPr>
        <w:tc>
          <w:tcPr>
            <w:tcW w:w="4431" w:type="dxa"/>
            <w:tcBorders>
              <w:top w:val="nil"/>
              <w:left w:val="single" w:sz="4" w:space="0" w:color="auto"/>
              <w:bottom w:val="single" w:sz="4" w:space="0" w:color="auto"/>
              <w:right w:val="single" w:sz="4" w:space="0" w:color="auto"/>
            </w:tcBorders>
            <w:shd w:val="clear" w:color="auto" w:fill="auto"/>
            <w:vAlign w:val="center"/>
            <w:hideMark/>
          </w:tcPr>
          <w:p w14:paraId="0093ED7D"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Number of Employees Furloughed:</w:t>
            </w:r>
          </w:p>
        </w:tc>
        <w:tc>
          <w:tcPr>
            <w:tcW w:w="9771" w:type="dxa"/>
            <w:tcBorders>
              <w:top w:val="nil"/>
              <w:left w:val="nil"/>
              <w:bottom w:val="single" w:sz="4" w:space="0" w:color="auto"/>
              <w:right w:val="single" w:sz="4" w:space="0" w:color="auto"/>
            </w:tcBorders>
            <w:shd w:val="clear" w:color="auto" w:fill="auto"/>
            <w:vAlign w:val="center"/>
            <w:hideMark/>
          </w:tcPr>
          <w:p w14:paraId="460A7F45"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 </w:t>
            </w:r>
          </w:p>
        </w:tc>
      </w:tr>
      <w:tr w:rsidR="00752788" w:rsidRPr="001851AE" w14:paraId="2F4E1DDC" w14:textId="77777777" w:rsidTr="00E92BD9">
        <w:trPr>
          <w:trHeight w:val="468"/>
        </w:trPr>
        <w:tc>
          <w:tcPr>
            <w:tcW w:w="4431" w:type="dxa"/>
            <w:tcBorders>
              <w:top w:val="nil"/>
              <w:left w:val="single" w:sz="4" w:space="0" w:color="auto"/>
              <w:bottom w:val="single" w:sz="4" w:space="0" w:color="auto"/>
              <w:right w:val="single" w:sz="4" w:space="0" w:color="auto"/>
            </w:tcBorders>
            <w:shd w:val="clear" w:color="auto" w:fill="auto"/>
            <w:vAlign w:val="center"/>
            <w:hideMark/>
          </w:tcPr>
          <w:p w14:paraId="62274F24"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Claim Start Date:</w:t>
            </w:r>
            <w:bookmarkStart w:id="0" w:name="_GoBack"/>
            <w:bookmarkEnd w:id="0"/>
          </w:p>
        </w:tc>
        <w:tc>
          <w:tcPr>
            <w:tcW w:w="9771" w:type="dxa"/>
            <w:tcBorders>
              <w:top w:val="nil"/>
              <w:left w:val="nil"/>
              <w:bottom w:val="single" w:sz="4" w:space="0" w:color="auto"/>
              <w:right w:val="single" w:sz="4" w:space="0" w:color="auto"/>
            </w:tcBorders>
            <w:shd w:val="clear" w:color="auto" w:fill="auto"/>
            <w:vAlign w:val="center"/>
            <w:hideMark/>
          </w:tcPr>
          <w:p w14:paraId="1913FFEE"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 </w:t>
            </w:r>
          </w:p>
        </w:tc>
      </w:tr>
      <w:tr w:rsidR="00752788" w:rsidRPr="001851AE" w14:paraId="324FAE8E" w14:textId="77777777" w:rsidTr="00E92BD9">
        <w:trPr>
          <w:trHeight w:val="468"/>
        </w:trPr>
        <w:tc>
          <w:tcPr>
            <w:tcW w:w="4431" w:type="dxa"/>
            <w:tcBorders>
              <w:top w:val="nil"/>
              <w:left w:val="single" w:sz="4" w:space="0" w:color="auto"/>
              <w:bottom w:val="single" w:sz="4" w:space="0" w:color="auto"/>
              <w:right w:val="single" w:sz="4" w:space="0" w:color="auto"/>
            </w:tcBorders>
            <w:shd w:val="clear" w:color="auto" w:fill="auto"/>
            <w:vAlign w:val="center"/>
            <w:hideMark/>
          </w:tcPr>
          <w:p w14:paraId="62DC56F0"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Claim End Date:</w:t>
            </w:r>
          </w:p>
        </w:tc>
        <w:tc>
          <w:tcPr>
            <w:tcW w:w="9771" w:type="dxa"/>
            <w:tcBorders>
              <w:top w:val="nil"/>
              <w:left w:val="nil"/>
              <w:bottom w:val="single" w:sz="4" w:space="0" w:color="auto"/>
              <w:right w:val="single" w:sz="4" w:space="0" w:color="auto"/>
            </w:tcBorders>
            <w:shd w:val="clear" w:color="auto" w:fill="auto"/>
            <w:vAlign w:val="center"/>
            <w:hideMark/>
          </w:tcPr>
          <w:p w14:paraId="3A00231C"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 </w:t>
            </w:r>
          </w:p>
        </w:tc>
      </w:tr>
      <w:tr w:rsidR="00752788" w:rsidRPr="001851AE" w14:paraId="2E93F514" w14:textId="77777777" w:rsidTr="00E92BD9">
        <w:trPr>
          <w:trHeight w:val="468"/>
        </w:trPr>
        <w:tc>
          <w:tcPr>
            <w:tcW w:w="142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E85F12" w14:textId="77777777" w:rsidR="00752788" w:rsidRPr="001851AE" w:rsidRDefault="00752788" w:rsidP="00E92BD9">
            <w:pPr>
              <w:spacing w:after="0" w:line="240" w:lineRule="auto"/>
              <w:jc w:val="center"/>
              <w:rPr>
                <w:rFonts w:eastAsia="Times New Roman"/>
                <w:b/>
                <w:bCs/>
                <w:color w:val="000000"/>
                <w:lang w:eastAsia="en-GB"/>
              </w:rPr>
            </w:pPr>
            <w:r w:rsidRPr="001851AE">
              <w:rPr>
                <w:rFonts w:eastAsia="Times New Roman"/>
                <w:b/>
                <w:bCs/>
                <w:color w:val="000000"/>
                <w:lang w:eastAsia="en-GB"/>
              </w:rPr>
              <w:t>Bank Account Details</w:t>
            </w:r>
          </w:p>
        </w:tc>
      </w:tr>
      <w:tr w:rsidR="00752788" w:rsidRPr="001851AE" w14:paraId="1E66597A" w14:textId="77777777" w:rsidTr="00E92BD9">
        <w:trPr>
          <w:trHeight w:val="468"/>
        </w:trPr>
        <w:tc>
          <w:tcPr>
            <w:tcW w:w="4431" w:type="dxa"/>
            <w:tcBorders>
              <w:top w:val="nil"/>
              <w:left w:val="single" w:sz="4" w:space="0" w:color="auto"/>
              <w:bottom w:val="single" w:sz="4" w:space="0" w:color="auto"/>
              <w:right w:val="single" w:sz="4" w:space="0" w:color="auto"/>
            </w:tcBorders>
            <w:shd w:val="clear" w:color="auto" w:fill="auto"/>
            <w:vAlign w:val="center"/>
            <w:hideMark/>
          </w:tcPr>
          <w:p w14:paraId="7D2DDB4D"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Account Name:</w:t>
            </w:r>
          </w:p>
        </w:tc>
        <w:tc>
          <w:tcPr>
            <w:tcW w:w="9771" w:type="dxa"/>
            <w:tcBorders>
              <w:top w:val="nil"/>
              <w:left w:val="nil"/>
              <w:bottom w:val="single" w:sz="4" w:space="0" w:color="auto"/>
              <w:right w:val="single" w:sz="4" w:space="0" w:color="auto"/>
            </w:tcBorders>
            <w:shd w:val="clear" w:color="auto" w:fill="auto"/>
            <w:vAlign w:val="center"/>
            <w:hideMark/>
          </w:tcPr>
          <w:p w14:paraId="63430D69"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 </w:t>
            </w:r>
          </w:p>
        </w:tc>
      </w:tr>
      <w:tr w:rsidR="00752788" w:rsidRPr="001851AE" w14:paraId="135182EA" w14:textId="77777777" w:rsidTr="00E92BD9">
        <w:trPr>
          <w:trHeight w:val="468"/>
        </w:trPr>
        <w:tc>
          <w:tcPr>
            <w:tcW w:w="4431" w:type="dxa"/>
            <w:tcBorders>
              <w:top w:val="nil"/>
              <w:left w:val="single" w:sz="4" w:space="0" w:color="auto"/>
              <w:bottom w:val="single" w:sz="4" w:space="0" w:color="auto"/>
              <w:right w:val="single" w:sz="4" w:space="0" w:color="auto"/>
            </w:tcBorders>
            <w:shd w:val="clear" w:color="auto" w:fill="auto"/>
            <w:vAlign w:val="center"/>
            <w:hideMark/>
          </w:tcPr>
          <w:p w14:paraId="5783591D"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Account Number:</w:t>
            </w:r>
          </w:p>
        </w:tc>
        <w:tc>
          <w:tcPr>
            <w:tcW w:w="9771" w:type="dxa"/>
            <w:tcBorders>
              <w:top w:val="nil"/>
              <w:left w:val="nil"/>
              <w:bottom w:val="single" w:sz="4" w:space="0" w:color="auto"/>
              <w:right w:val="single" w:sz="4" w:space="0" w:color="auto"/>
            </w:tcBorders>
            <w:shd w:val="clear" w:color="auto" w:fill="auto"/>
            <w:vAlign w:val="center"/>
            <w:hideMark/>
          </w:tcPr>
          <w:p w14:paraId="64FE856D"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 </w:t>
            </w:r>
          </w:p>
        </w:tc>
      </w:tr>
      <w:tr w:rsidR="00752788" w:rsidRPr="001851AE" w14:paraId="6C42947A" w14:textId="77777777" w:rsidTr="00E92BD9">
        <w:trPr>
          <w:trHeight w:val="468"/>
        </w:trPr>
        <w:tc>
          <w:tcPr>
            <w:tcW w:w="4431" w:type="dxa"/>
            <w:tcBorders>
              <w:top w:val="nil"/>
              <w:left w:val="single" w:sz="4" w:space="0" w:color="auto"/>
              <w:bottom w:val="single" w:sz="4" w:space="0" w:color="auto"/>
              <w:right w:val="single" w:sz="4" w:space="0" w:color="auto"/>
            </w:tcBorders>
            <w:shd w:val="clear" w:color="auto" w:fill="auto"/>
            <w:vAlign w:val="center"/>
            <w:hideMark/>
          </w:tcPr>
          <w:p w14:paraId="3917F618"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 xml:space="preserve">Sort Code: </w:t>
            </w:r>
          </w:p>
        </w:tc>
        <w:tc>
          <w:tcPr>
            <w:tcW w:w="9771" w:type="dxa"/>
            <w:tcBorders>
              <w:top w:val="nil"/>
              <w:left w:val="nil"/>
              <w:bottom w:val="single" w:sz="4" w:space="0" w:color="auto"/>
              <w:right w:val="single" w:sz="4" w:space="0" w:color="auto"/>
            </w:tcBorders>
            <w:shd w:val="clear" w:color="auto" w:fill="auto"/>
            <w:vAlign w:val="center"/>
            <w:hideMark/>
          </w:tcPr>
          <w:p w14:paraId="6748BB33"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 </w:t>
            </w:r>
          </w:p>
        </w:tc>
      </w:tr>
      <w:tr w:rsidR="00752788" w:rsidRPr="001851AE" w14:paraId="1F005848" w14:textId="77777777" w:rsidTr="00E92BD9">
        <w:trPr>
          <w:trHeight w:val="1326"/>
        </w:trPr>
        <w:tc>
          <w:tcPr>
            <w:tcW w:w="4431" w:type="dxa"/>
            <w:tcBorders>
              <w:top w:val="nil"/>
              <w:left w:val="single" w:sz="4" w:space="0" w:color="auto"/>
              <w:bottom w:val="single" w:sz="4" w:space="0" w:color="auto"/>
              <w:right w:val="single" w:sz="4" w:space="0" w:color="auto"/>
            </w:tcBorders>
            <w:shd w:val="clear" w:color="auto" w:fill="auto"/>
            <w:hideMark/>
          </w:tcPr>
          <w:p w14:paraId="5146FD50" w14:textId="77777777" w:rsidR="00752788" w:rsidRPr="001851AE" w:rsidRDefault="00752788" w:rsidP="00E92BD9">
            <w:pPr>
              <w:spacing w:after="0" w:line="240" w:lineRule="auto"/>
              <w:rPr>
                <w:rFonts w:eastAsia="Times New Roman"/>
                <w:color w:val="000000"/>
                <w:lang w:eastAsia="en-GB"/>
              </w:rPr>
            </w:pPr>
            <w:r w:rsidRPr="001851AE">
              <w:rPr>
                <w:rFonts w:eastAsia="Times New Roman"/>
                <w:color w:val="000000"/>
                <w:lang w:eastAsia="en-GB"/>
              </w:rPr>
              <w:t>Address Associated with Bank Account:</w:t>
            </w:r>
          </w:p>
        </w:tc>
        <w:tc>
          <w:tcPr>
            <w:tcW w:w="9771" w:type="dxa"/>
            <w:tcBorders>
              <w:top w:val="nil"/>
              <w:left w:val="nil"/>
              <w:bottom w:val="single" w:sz="4" w:space="0" w:color="auto"/>
              <w:right w:val="single" w:sz="4" w:space="0" w:color="auto"/>
            </w:tcBorders>
            <w:shd w:val="clear" w:color="auto" w:fill="auto"/>
            <w:vAlign w:val="center"/>
            <w:hideMark/>
          </w:tcPr>
          <w:p w14:paraId="2B70BC9B"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 </w:t>
            </w:r>
          </w:p>
        </w:tc>
      </w:tr>
      <w:tr w:rsidR="00752788" w:rsidRPr="001851AE" w14:paraId="3394AA31" w14:textId="77777777" w:rsidTr="00E92BD9">
        <w:trPr>
          <w:trHeight w:val="468"/>
        </w:trPr>
        <w:tc>
          <w:tcPr>
            <w:tcW w:w="142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47910E" w14:textId="77777777" w:rsidR="00752788" w:rsidRPr="001851AE" w:rsidRDefault="00752788" w:rsidP="00E92BD9">
            <w:pPr>
              <w:spacing w:after="0" w:line="240" w:lineRule="auto"/>
              <w:jc w:val="center"/>
              <w:rPr>
                <w:rFonts w:eastAsia="Times New Roman"/>
                <w:b/>
                <w:bCs/>
                <w:color w:val="000000"/>
                <w:lang w:eastAsia="en-GB"/>
              </w:rPr>
            </w:pPr>
            <w:r w:rsidRPr="001851AE">
              <w:rPr>
                <w:rFonts w:eastAsia="Times New Roman"/>
                <w:b/>
                <w:bCs/>
                <w:color w:val="000000"/>
                <w:lang w:eastAsia="en-GB"/>
              </w:rPr>
              <w:t>Contact Details</w:t>
            </w:r>
          </w:p>
        </w:tc>
      </w:tr>
      <w:tr w:rsidR="00752788" w:rsidRPr="001851AE" w14:paraId="25336F03" w14:textId="77777777" w:rsidTr="00E92BD9">
        <w:trPr>
          <w:trHeight w:val="468"/>
        </w:trPr>
        <w:tc>
          <w:tcPr>
            <w:tcW w:w="4431" w:type="dxa"/>
            <w:tcBorders>
              <w:top w:val="nil"/>
              <w:left w:val="single" w:sz="4" w:space="0" w:color="auto"/>
              <w:bottom w:val="single" w:sz="4" w:space="0" w:color="auto"/>
              <w:right w:val="single" w:sz="4" w:space="0" w:color="auto"/>
            </w:tcBorders>
            <w:shd w:val="clear" w:color="auto" w:fill="auto"/>
            <w:vAlign w:val="center"/>
            <w:hideMark/>
          </w:tcPr>
          <w:p w14:paraId="6951E70D"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Name:</w:t>
            </w:r>
          </w:p>
        </w:tc>
        <w:tc>
          <w:tcPr>
            <w:tcW w:w="9771" w:type="dxa"/>
            <w:tcBorders>
              <w:top w:val="nil"/>
              <w:left w:val="nil"/>
              <w:bottom w:val="single" w:sz="4" w:space="0" w:color="auto"/>
              <w:right w:val="single" w:sz="4" w:space="0" w:color="auto"/>
            </w:tcBorders>
            <w:shd w:val="clear" w:color="auto" w:fill="auto"/>
            <w:vAlign w:val="center"/>
            <w:hideMark/>
          </w:tcPr>
          <w:p w14:paraId="0619C1FB"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 </w:t>
            </w:r>
          </w:p>
        </w:tc>
      </w:tr>
      <w:tr w:rsidR="00752788" w:rsidRPr="001851AE" w14:paraId="47830B8D" w14:textId="77777777" w:rsidTr="00E92BD9">
        <w:trPr>
          <w:trHeight w:val="468"/>
        </w:trPr>
        <w:tc>
          <w:tcPr>
            <w:tcW w:w="4431" w:type="dxa"/>
            <w:tcBorders>
              <w:top w:val="nil"/>
              <w:left w:val="single" w:sz="4" w:space="0" w:color="auto"/>
              <w:bottom w:val="single" w:sz="4" w:space="0" w:color="auto"/>
              <w:right w:val="single" w:sz="4" w:space="0" w:color="auto"/>
            </w:tcBorders>
            <w:shd w:val="clear" w:color="auto" w:fill="auto"/>
            <w:vAlign w:val="center"/>
            <w:hideMark/>
          </w:tcPr>
          <w:p w14:paraId="41367BBD"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Number:</w:t>
            </w:r>
          </w:p>
        </w:tc>
        <w:tc>
          <w:tcPr>
            <w:tcW w:w="9771" w:type="dxa"/>
            <w:tcBorders>
              <w:top w:val="nil"/>
              <w:left w:val="nil"/>
              <w:bottom w:val="single" w:sz="4" w:space="0" w:color="auto"/>
              <w:right w:val="single" w:sz="4" w:space="0" w:color="auto"/>
            </w:tcBorders>
            <w:shd w:val="clear" w:color="auto" w:fill="auto"/>
            <w:vAlign w:val="center"/>
            <w:hideMark/>
          </w:tcPr>
          <w:p w14:paraId="6235DD98" w14:textId="77777777" w:rsidR="00752788" w:rsidRPr="001851AE" w:rsidRDefault="00752788" w:rsidP="00E92BD9">
            <w:pPr>
              <w:spacing w:after="0" w:line="240" w:lineRule="auto"/>
              <w:jc w:val="both"/>
              <w:rPr>
                <w:rFonts w:eastAsia="Times New Roman"/>
                <w:color w:val="000000"/>
                <w:lang w:eastAsia="en-GB"/>
              </w:rPr>
            </w:pPr>
            <w:r w:rsidRPr="001851AE">
              <w:rPr>
                <w:rFonts w:eastAsia="Times New Roman"/>
                <w:color w:val="000000"/>
                <w:lang w:eastAsia="en-GB"/>
              </w:rPr>
              <w:t> </w:t>
            </w:r>
          </w:p>
        </w:tc>
      </w:tr>
    </w:tbl>
    <w:p w14:paraId="095EF951" w14:textId="77777777" w:rsidR="00752788" w:rsidRDefault="00752788" w:rsidP="00752788"/>
    <w:p w14:paraId="288F1664" w14:textId="12CBCC2B" w:rsidR="009C4E9E" w:rsidRDefault="00752788" w:rsidP="00752788">
      <w:pPr>
        <w:spacing w:after="0" w:line="240" w:lineRule="auto"/>
        <w:jc w:val="center"/>
        <w:rPr>
          <w:b/>
          <w:bCs/>
          <w:u w:val="single"/>
        </w:rPr>
      </w:pPr>
      <w:r>
        <w:rPr>
          <w:b/>
          <w:bCs/>
          <w:u w:val="single"/>
        </w:rPr>
        <w:br w:type="page"/>
      </w:r>
      <w:r w:rsidR="009C4E9E" w:rsidRPr="00752788">
        <w:rPr>
          <w:b/>
          <w:bCs/>
          <w:sz w:val="28"/>
          <w:u w:val="single"/>
        </w:rPr>
        <w:t>Furloughed Employees</w:t>
      </w:r>
    </w:p>
    <w:p w14:paraId="526B14B9" w14:textId="77777777" w:rsidR="007B1DEC" w:rsidRDefault="007B1DEC" w:rsidP="009C4E9E">
      <w:pPr>
        <w:jc w:val="both"/>
        <w:rPr>
          <w:b/>
          <w:bCs/>
          <w:u w:val="single"/>
        </w:rPr>
      </w:pPr>
    </w:p>
    <w:p w14:paraId="76DE7D17" w14:textId="418625F6" w:rsidR="009C4E9E" w:rsidRDefault="009C4E9E" w:rsidP="009C4E9E">
      <w:pPr>
        <w:jc w:val="both"/>
      </w:pPr>
      <w:r>
        <w:t>As an employer you have identified the need to Furlough employees.  To be able to process this for you, we will require the below information for any employees which fall into this category.</w:t>
      </w:r>
    </w:p>
    <w:p w14:paraId="0C0F14EC" w14:textId="21980237" w:rsidR="00B4275B" w:rsidRDefault="009C4E9E" w:rsidP="00B4275B">
      <w:pPr>
        <w:jc w:val="both"/>
      </w:pPr>
      <w:r>
        <w:t>Ple</w:t>
      </w:r>
      <w:r w:rsidR="00B4275B">
        <w:t xml:space="preserve">ase use block capitals </w:t>
      </w:r>
    </w:p>
    <w:p w14:paraId="77121E71" w14:textId="77777777" w:rsidR="00B4275B" w:rsidRDefault="00B4275B" w:rsidP="009C4E9E">
      <w:pPr>
        <w:jc w:val="both"/>
      </w:pPr>
    </w:p>
    <w:tbl>
      <w:tblPr>
        <w:tblW w:w="13718" w:type="dxa"/>
        <w:tblInd w:w="-5" w:type="dxa"/>
        <w:tblLook w:val="04A0" w:firstRow="1" w:lastRow="0" w:firstColumn="1" w:lastColumn="0" w:noHBand="0" w:noVBand="1"/>
      </w:tblPr>
      <w:tblGrid>
        <w:gridCol w:w="5338"/>
        <w:gridCol w:w="2095"/>
        <w:gridCol w:w="2095"/>
        <w:gridCol w:w="2095"/>
        <w:gridCol w:w="2095"/>
      </w:tblGrid>
      <w:tr w:rsidR="00650B96" w:rsidRPr="00B4275B" w14:paraId="63549A91" w14:textId="77777777" w:rsidTr="00650B96">
        <w:trPr>
          <w:trHeight w:val="1177"/>
        </w:trPr>
        <w:tc>
          <w:tcPr>
            <w:tcW w:w="5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6BFD4" w14:textId="77777777" w:rsidR="00650B96" w:rsidRPr="00B4275B" w:rsidRDefault="00650B96" w:rsidP="00B4275B">
            <w:pPr>
              <w:spacing w:after="0" w:line="240" w:lineRule="auto"/>
              <w:jc w:val="center"/>
              <w:rPr>
                <w:rFonts w:eastAsia="Times New Roman"/>
                <w:b/>
                <w:bCs/>
                <w:color w:val="000000"/>
                <w:lang w:eastAsia="en-GB"/>
              </w:rPr>
            </w:pPr>
            <w:r w:rsidRPr="00B4275B">
              <w:rPr>
                <w:rFonts w:eastAsia="Times New Roman"/>
                <w:b/>
                <w:bCs/>
                <w:color w:val="000000"/>
                <w:lang w:eastAsia="en-GB"/>
              </w:rPr>
              <w:t>Employee Name</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14:paraId="2299D559" w14:textId="77777777" w:rsidR="00650B96" w:rsidRPr="00B4275B" w:rsidRDefault="00650B96" w:rsidP="00B4275B">
            <w:pPr>
              <w:spacing w:after="0" w:line="240" w:lineRule="auto"/>
              <w:jc w:val="center"/>
              <w:rPr>
                <w:rFonts w:eastAsia="Times New Roman"/>
                <w:b/>
                <w:bCs/>
                <w:color w:val="000000"/>
                <w:lang w:eastAsia="en-GB"/>
              </w:rPr>
            </w:pPr>
            <w:r w:rsidRPr="00B4275B">
              <w:rPr>
                <w:rFonts w:eastAsia="Times New Roman"/>
                <w:b/>
                <w:bCs/>
                <w:color w:val="000000"/>
                <w:lang w:eastAsia="en-GB"/>
              </w:rPr>
              <w:t>Employee National Insurance Number</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14:paraId="7E21FDC4" w14:textId="77777777" w:rsidR="00650B96" w:rsidRPr="00B4275B" w:rsidRDefault="00650B96" w:rsidP="00B4275B">
            <w:pPr>
              <w:spacing w:after="0" w:line="240" w:lineRule="auto"/>
              <w:jc w:val="center"/>
              <w:rPr>
                <w:rFonts w:eastAsia="Times New Roman"/>
                <w:b/>
                <w:bCs/>
                <w:color w:val="000000"/>
                <w:lang w:eastAsia="en-GB"/>
              </w:rPr>
            </w:pPr>
            <w:r w:rsidRPr="00B4275B">
              <w:rPr>
                <w:rFonts w:eastAsia="Times New Roman"/>
                <w:b/>
                <w:bCs/>
                <w:color w:val="000000"/>
                <w:lang w:eastAsia="en-GB"/>
              </w:rPr>
              <w:t>Furlough Start Date</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14:paraId="7911446F" w14:textId="77777777" w:rsidR="00650B96" w:rsidRPr="00B4275B" w:rsidRDefault="00650B96" w:rsidP="00B4275B">
            <w:pPr>
              <w:spacing w:after="0" w:line="240" w:lineRule="auto"/>
              <w:jc w:val="center"/>
              <w:rPr>
                <w:rFonts w:eastAsia="Times New Roman"/>
                <w:b/>
                <w:bCs/>
                <w:color w:val="000000"/>
                <w:lang w:eastAsia="en-GB"/>
              </w:rPr>
            </w:pPr>
            <w:r w:rsidRPr="00B4275B">
              <w:rPr>
                <w:rFonts w:eastAsia="Times New Roman"/>
                <w:b/>
                <w:bCs/>
                <w:color w:val="000000"/>
                <w:lang w:eastAsia="en-GB"/>
              </w:rPr>
              <w:t>Furlough End Date</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14:paraId="267B4D63" w14:textId="77777777" w:rsidR="00650B96" w:rsidRPr="00B4275B" w:rsidRDefault="00650B96" w:rsidP="00B4275B">
            <w:pPr>
              <w:spacing w:after="0" w:line="240" w:lineRule="auto"/>
              <w:jc w:val="center"/>
              <w:rPr>
                <w:rFonts w:eastAsia="Times New Roman"/>
                <w:b/>
                <w:bCs/>
                <w:color w:val="000000"/>
                <w:lang w:eastAsia="en-GB"/>
              </w:rPr>
            </w:pPr>
            <w:r w:rsidRPr="00B4275B">
              <w:rPr>
                <w:rFonts w:eastAsia="Times New Roman"/>
                <w:b/>
                <w:bCs/>
                <w:color w:val="000000"/>
                <w:lang w:eastAsia="en-GB"/>
              </w:rPr>
              <w:t>20% top up to be applied by employer (Y/N)</w:t>
            </w:r>
          </w:p>
        </w:tc>
      </w:tr>
      <w:tr w:rsidR="00650B96" w:rsidRPr="00B4275B" w14:paraId="55EFE152" w14:textId="77777777" w:rsidTr="00650B96">
        <w:trPr>
          <w:trHeight w:val="470"/>
        </w:trPr>
        <w:tc>
          <w:tcPr>
            <w:tcW w:w="5338" w:type="dxa"/>
            <w:tcBorders>
              <w:top w:val="nil"/>
              <w:left w:val="single" w:sz="4" w:space="0" w:color="auto"/>
              <w:bottom w:val="single" w:sz="4" w:space="0" w:color="auto"/>
              <w:right w:val="single" w:sz="4" w:space="0" w:color="auto"/>
            </w:tcBorders>
            <w:shd w:val="clear" w:color="auto" w:fill="auto"/>
            <w:vAlign w:val="center"/>
            <w:hideMark/>
          </w:tcPr>
          <w:p w14:paraId="3FBA9114"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735C9563"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2DBD28EB"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4CD79B3C"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066B1ACD"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r>
      <w:tr w:rsidR="00650B96" w:rsidRPr="00B4275B" w14:paraId="0FA1537E" w14:textId="77777777" w:rsidTr="00650B96">
        <w:trPr>
          <w:trHeight w:val="470"/>
        </w:trPr>
        <w:tc>
          <w:tcPr>
            <w:tcW w:w="5338" w:type="dxa"/>
            <w:tcBorders>
              <w:top w:val="nil"/>
              <w:left w:val="single" w:sz="4" w:space="0" w:color="auto"/>
              <w:bottom w:val="single" w:sz="4" w:space="0" w:color="auto"/>
              <w:right w:val="single" w:sz="4" w:space="0" w:color="auto"/>
            </w:tcBorders>
            <w:shd w:val="clear" w:color="auto" w:fill="auto"/>
            <w:vAlign w:val="center"/>
            <w:hideMark/>
          </w:tcPr>
          <w:p w14:paraId="6EA3DF21"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1FB3D4C0"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75A0E26E"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381B798B"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11128C69"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r>
      <w:tr w:rsidR="00650B96" w:rsidRPr="00B4275B" w14:paraId="7BBBAF93" w14:textId="77777777" w:rsidTr="00650B96">
        <w:trPr>
          <w:trHeight w:val="470"/>
        </w:trPr>
        <w:tc>
          <w:tcPr>
            <w:tcW w:w="5338" w:type="dxa"/>
            <w:tcBorders>
              <w:top w:val="nil"/>
              <w:left w:val="single" w:sz="4" w:space="0" w:color="auto"/>
              <w:bottom w:val="single" w:sz="4" w:space="0" w:color="auto"/>
              <w:right w:val="single" w:sz="4" w:space="0" w:color="auto"/>
            </w:tcBorders>
            <w:shd w:val="clear" w:color="auto" w:fill="auto"/>
            <w:vAlign w:val="center"/>
            <w:hideMark/>
          </w:tcPr>
          <w:p w14:paraId="3B0CB6DB"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71CFBE3B"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2BC85A54"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403E0C40"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2768D4E2"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r>
      <w:tr w:rsidR="00650B96" w:rsidRPr="00B4275B" w14:paraId="56682FA9" w14:textId="77777777" w:rsidTr="00650B96">
        <w:trPr>
          <w:trHeight w:val="470"/>
        </w:trPr>
        <w:tc>
          <w:tcPr>
            <w:tcW w:w="5338" w:type="dxa"/>
            <w:tcBorders>
              <w:top w:val="nil"/>
              <w:left w:val="single" w:sz="4" w:space="0" w:color="auto"/>
              <w:bottom w:val="single" w:sz="4" w:space="0" w:color="auto"/>
              <w:right w:val="single" w:sz="4" w:space="0" w:color="auto"/>
            </w:tcBorders>
            <w:shd w:val="clear" w:color="auto" w:fill="auto"/>
            <w:vAlign w:val="center"/>
            <w:hideMark/>
          </w:tcPr>
          <w:p w14:paraId="6A4B938F"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7068CA36"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64724F75"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105F1FD6"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2C551089"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r>
      <w:tr w:rsidR="00650B96" w:rsidRPr="00B4275B" w14:paraId="4C20FAC6" w14:textId="77777777" w:rsidTr="00650B96">
        <w:trPr>
          <w:trHeight w:val="470"/>
        </w:trPr>
        <w:tc>
          <w:tcPr>
            <w:tcW w:w="5338" w:type="dxa"/>
            <w:tcBorders>
              <w:top w:val="nil"/>
              <w:left w:val="single" w:sz="4" w:space="0" w:color="auto"/>
              <w:bottom w:val="single" w:sz="4" w:space="0" w:color="auto"/>
              <w:right w:val="single" w:sz="4" w:space="0" w:color="auto"/>
            </w:tcBorders>
            <w:shd w:val="clear" w:color="auto" w:fill="auto"/>
            <w:vAlign w:val="center"/>
            <w:hideMark/>
          </w:tcPr>
          <w:p w14:paraId="75F942B4"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7680EB33"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0C87936A"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482EF09F"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4BD1D68F"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r>
      <w:tr w:rsidR="00650B96" w:rsidRPr="00B4275B" w14:paraId="60016B5F" w14:textId="77777777" w:rsidTr="00650B96">
        <w:trPr>
          <w:trHeight w:val="470"/>
        </w:trPr>
        <w:tc>
          <w:tcPr>
            <w:tcW w:w="5338" w:type="dxa"/>
            <w:tcBorders>
              <w:top w:val="nil"/>
              <w:left w:val="single" w:sz="4" w:space="0" w:color="auto"/>
              <w:bottom w:val="single" w:sz="4" w:space="0" w:color="auto"/>
              <w:right w:val="single" w:sz="4" w:space="0" w:color="auto"/>
            </w:tcBorders>
            <w:shd w:val="clear" w:color="auto" w:fill="auto"/>
            <w:vAlign w:val="center"/>
            <w:hideMark/>
          </w:tcPr>
          <w:p w14:paraId="28415B11"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6E4F6C8C"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5082A372"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3EC51DB6"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2B11AC08"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r>
      <w:tr w:rsidR="00650B96" w:rsidRPr="00B4275B" w14:paraId="39C28C4B" w14:textId="77777777" w:rsidTr="00650B96">
        <w:trPr>
          <w:trHeight w:val="470"/>
        </w:trPr>
        <w:tc>
          <w:tcPr>
            <w:tcW w:w="5338" w:type="dxa"/>
            <w:tcBorders>
              <w:top w:val="nil"/>
              <w:left w:val="single" w:sz="4" w:space="0" w:color="auto"/>
              <w:bottom w:val="single" w:sz="4" w:space="0" w:color="auto"/>
              <w:right w:val="single" w:sz="4" w:space="0" w:color="auto"/>
            </w:tcBorders>
            <w:shd w:val="clear" w:color="auto" w:fill="auto"/>
            <w:vAlign w:val="center"/>
            <w:hideMark/>
          </w:tcPr>
          <w:p w14:paraId="31810BC1"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3EACC8B3"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58B002FC"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736F5E80"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1289565B"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r>
      <w:tr w:rsidR="00650B96" w:rsidRPr="00B4275B" w14:paraId="216D7DAD" w14:textId="77777777" w:rsidTr="00650B96">
        <w:trPr>
          <w:trHeight w:val="470"/>
        </w:trPr>
        <w:tc>
          <w:tcPr>
            <w:tcW w:w="5338" w:type="dxa"/>
            <w:tcBorders>
              <w:top w:val="nil"/>
              <w:left w:val="single" w:sz="4" w:space="0" w:color="auto"/>
              <w:bottom w:val="single" w:sz="4" w:space="0" w:color="auto"/>
              <w:right w:val="single" w:sz="4" w:space="0" w:color="auto"/>
            </w:tcBorders>
            <w:shd w:val="clear" w:color="auto" w:fill="auto"/>
            <w:vAlign w:val="center"/>
            <w:hideMark/>
          </w:tcPr>
          <w:p w14:paraId="778CEBAA"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7439D177"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667906E6"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4C0A9DE4"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4E5802BA"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r>
      <w:tr w:rsidR="00650B96" w:rsidRPr="00B4275B" w14:paraId="12903868" w14:textId="77777777" w:rsidTr="00650B96">
        <w:trPr>
          <w:trHeight w:val="470"/>
        </w:trPr>
        <w:tc>
          <w:tcPr>
            <w:tcW w:w="5338" w:type="dxa"/>
            <w:tcBorders>
              <w:top w:val="nil"/>
              <w:left w:val="single" w:sz="4" w:space="0" w:color="auto"/>
              <w:bottom w:val="single" w:sz="4" w:space="0" w:color="auto"/>
              <w:right w:val="single" w:sz="4" w:space="0" w:color="auto"/>
            </w:tcBorders>
            <w:shd w:val="clear" w:color="auto" w:fill="auto"/>
            <w:vAlign w:val="center"/>
            <w:hideMark/>
          </w:tcPr>
          <w:p w14:paraId="007B231A"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0EFE5A57"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79D21379"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0B41F382"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7C278117"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r>
      <w:tr w:rsidR="00650B96" w:rsidRPr="00B4275B" w14:paraId="765DEC68" w14:textId="77777777" w:rsidTr="00650B96">
        <w:trPr>
          <w:trHeight w:val="470"/>
        </w:trPr>
        <w:tc>
          <w:tcPr>
            <w:tcW w:w="5338" w:type="dxa"/>
            <w:tcBorders>
              <w:top w:val="nil"/>
              <w:left w:val="single" w:sz="4" w:space="0" w:color="auto"/>
              <w:bottom w:val="single" w:sz="4" w:space="0" w:color="auto"/>
              <w:right w:val="single" w:sz="4" w:space="0" w:color="auto"/>
            </w:tcBorders>
            <w:shd w:val="clear" w:color="auto" w:fill="auto"/>
            <w:vAlign w:val="center"/>
            <w:hideMark/>
          </w:tcPr>
          <w:p w14:paraId="41D0BABC"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7F9886AD"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7FFC76E7"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136A6CEA"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c>
          <w:tcPr>
            <w:tcW w:w="2095" w:type="dxa"/>
            <w:tcBorders>
              <w:top w:val="nil"/>
              <w:left w:val="nil"/>
              <w:bottom w:val="single" w:sz="4" w:space="0" w:color="auto"/>
              <w:right w:val="single" w:sz="4" w:space="0" w:color="auto"/>
            </w:tcBorders>
            <w:shd w:val="clear" w:color="auto" w:fill="auto"/>
            <w:vAlign w:val="center"/>
            <w:hideMark/>
          </w:tcPr>
          <w:p w14:paraId="74E0FD2F" w14:textId="77777777" w:rsidR="00650B96" w:rsidRPr="00B4275B" w:rsidRDefault="00650B96" w:rsidP="00B4275B">
            <w:pPr>
              <w:spacing w:after="0" w:line="240" w:lineRule="auto"/>
              <w:jc w:val="both"/>
              <w:rPr>
                <w:rFonts w:eastAsia="Times New Roman"/>
                <w:color w:val="000000"/>
                <w:lang w:eastAsia="en-GB"/>
              </w:rPr>
            </w:pPr>
            <w:r w:rsidRPr="00B4275B">
              <w:rPr>
                <w:rFonts w:eastAsia="Times New Roman"/>
                <w:color w:val="000000"/>
                <w:lang w:eastAsia="en-GB"/>
              </w:rPr>
              <w:t> </w:t>
            </w:r>
          </w:p>
        </w:tc>
      </w:tr>
    </w:tbl>
    <w:p w14:paraId="011D2E42" w14:textId="6459950C" w:rsidR="00752788" w:rsidRDefault="00752788" w:rsidP="009C4E9E">
      <w:pPr>
        <w:jc w:val="both"/>
      </w:pPr>
    </w:p>
    <w:p w14:paraId="63CFF3A8" w14:textId="11BFB8D8" w:rsidR="00752788" w:rsidRDefault="00752788" w:rsidP="00752788">
      <w:pPr>
        <w:pStyle w:val="Footer"/>
      </w:pPr>
      <w:r>
        <w:t>By submitting this document, you confirm that the information given in this form is true, complete and accurate. You the employer have identified which employees are to be furloughed and they will not be undertaking any work for or on behalf of you the employer during this period in accordance with the Coronavirus Job retention Scheme.</w:t>
      </w:r>
    </w:p>
    <w:sectPr w:rsidR="00752788" w:rsidSect="00752788">
      <w:pgSz w:w="16838" w:h="11906" w:orient="landscape"/>
      <w:pgMar w:top="709" w:right="1440" w:bottom="1440" w:left="1440"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C4F97" w14:textId="77777777" w:rsidR="009C4E9E" w:rsidRDefault="009C4E9E" w:rsidP="009C4E9E">
      <w:pPr>
        <w:spacing w:after="0" w:line="240" w:lineRule="auto"/>
      </w:pPr>
      <w:r>
        <w:separator/>
      </w:r>
    </w:p>
  </w:endnote>
  <w:endnote w:type="continuationSeparator" w:id="0">
    <w:p w14:paraId="0B607B61" w14:textId="77777777" w:rsidR="009C4E9E" w:rsidRDefault="009C4E9E" w:rsidP="009C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076BC" w14:textId="77777777" w:rsidR="009C4E9E" w:rsidRDefault="009C4E9E" w:rsidP="009C4E9E">
      <w:pPr>
        <w:spacing w:after="0" w:line="240" w:lineRule="auto"/>
      </w:pPr>
      <w:r>
        <w:separator/>
      </w:r>
    </w:p>
  </w:footnote>
  <w:footnote w:type="continuationSeparator" w:id="0">
    <w:p w14:paraId="51621481" w14:textId="77777777" w:rsidR="009C4E9E" w:rsidRDefault="009C4E9E" w:rsidP="009C4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8174F"/>
    <w:multiLevelType w:val="hybridMultilevel"/>
    <w:tmpl w:val="9B42B834"/>
    <w:lvl w:ilvl="0" w:tplc="32D46B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9E"/>
    <w:rsid w:val="00146535"/>
    <w:rsid w:val="00650B96"/>
    <w:rsid w:val="00752788"/>
    <w:rsid w:val="007B1DEC"/>
    <w:rsid w:val="008E3875"/>
    <w:rsid w:val="009C4E9E"/>
    <w:rsid w:val="00B4275B"/>
    <w:rsid w:val="00BA77D7"/>
    <w:rsid w:val="00EE2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82B10"/>
  <w15:chartTrackingRefBased/>
  <w15:docId w15:val="{CD9D16C7-AC32-40D5-9BB9-9D32842F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E9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7D7"/>
    <w:rPr>
      <w:sz w:val="22"/>
      <w:szCs w:val="22"/>
    </w:rPr>
  </w:style>
  <w:style w:type="table" w:styleId="TableGrid">
    <w:name w:val="Table Grid"/>
    <w:basedOn w:val="TableNormal"/>
    <w:uiPriority w:val="39"/>
    <w:rsid w:val="009C4E9E"/>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E9E"/>
    <w:rPr>
      <w:sz w:val="22"/>
      <w:szCs w:val="22"/>
    </w:rPr>
  </w:style>
  <w:style w:type="paragraph" w:styleId="Footer">
    <w:name w:val="footer"/>
    <w:basedOn w:val="Normal"/>
    <w:link w:val="FooterChar"/>
    <w:uiPriority w:val="99"/>
    <w:unhideWhenUsed/>
    <w:rsid w:val="009C4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E9E"/>
    <w:rPr>
      <w:sz w:val="22"/>
      <w:szCs w:val="22"/>
    </w:rPr>
  </w:style>
  <w:style w:type="paragraph" w:styleId="ListParagraph">
    <w:name w:val="List Paragraph"/>
    <w:basedOn w:val="Normal"/>
    <w:uiPriority w:val="34"/>
    <w:qFormat/>
    <w:rsid w:val="009C4E9E"/>
    <w:pPr>
      <w:ind w:left="720"/>
      <w:contextualSpacing/>
    </w:pPr>
  </w:style>
  <w:style w:type="paragraph" w:styleId="BalloonText">
    <w:name w:val="Balloon Text"/>
    <w:basedOn w:val="Normal"/>
    <w:link w:val="BalloonTextChar"/>
    <w:uiPriority w:val="99"/>
    <w:semiHidden/>
    <w:unhideWhenUsed/>
    <w:rsid w:val="00650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1313">
      <w:bodyDiv w:val="1"/>
      <w:marLeft w:val="0"/>
      <w:marRight w:val="0"/>
      <w:marTop w:val="0"/>
      <w:marBottom w:val="0"/>
      <w:divBdr>
        <w:top w:val="none" w:sz="0" w:space="0" w:color="auto"/>
        <w:left w:val="none" w:sz="0" w:space="0" w:color="auto"/>
        <w:bottom w:val="none" w:sz="0" w:space="0" w:color="auto"/>
        <w:right w:val="none" w:sz="0" w:space="0" w:color="auto"/>
      </w:divBdr>
    </w:div>
    <w:div w:id="3750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Martin</dc:creator>
  <cp:keywords/>
  <dc:description/>
  <cp:lastModifiedBy>Gareth Perrett</cp:lastModifiedBy>
  <cp:revision>2</cp:revision>
  <cp:lastPrinted>2020-04-28T15:35:00Z</cp:lastPrinted>
  <dcterms:created xsi:type="dcterms:W3CDTF">2020-04-28T15:41:00Z</dcterms:created>
  <dcterms:modified xsi:type="dcterms:W3CDTF">2020-04-28T15:41:00Z</dcterms:modified>
</cp:coreProperties>
</file>